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№5-49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Олега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Студенческая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д.20 кв.57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10.10.2023.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1302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Олега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79786002312000013022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9">
    <w:name w:val="cat-UserDefined grp-29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